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80" w:rsidRDefault="00B71D80" w:rsidP="00DE66CF">
      <w:pPr>
        <w:rPr>
          <w:rFonts w:asciiTheme="minorHAnsi" w:hAnsiTheme="minorHAnsi"/>
        </w:rPr>
      </w:pPr>
      <w:bookmarkStart w:id="0" w:name="_GoBack"/>
      <w:bookmarkEnd w:id="0"/>
    </w:p>
    <w:sectPr w:rsidR="00B71D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43" w:rsidRDefault="005B4843" w:rsidP="00B71D80">
      <w:r>
        <w:separator/>
      </w:r>
    </w:p>
  </w:endnote>
  <w:endnote w:type="continuationSeparator" w:id="0">
    <w:p w:rsidR="005B4843" w:rsidRDefault="005B4843" w:rsidP="00B7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80" w:rsidRPr="00DE66CF" w:rsidRDefault="00B71D80" w:rsidP="00B71D80">
    <w:pPr>
      <w:pStyle w:val="Fuzeile"/>
      <w:jc w:val="right"/>
      <w:rPr>
        <w:rFonts w:asciiTheme="minorHAnsi" w:hAnsiTheme="minorHAnsi"/>
        <w:sz w:val="16"/>
      </w:rPr>
    </w:pPr>
    <w:r w:rsidRPr="00DE66CF">
      <w:rPr>
        <w:rFonts w:asciiTheme="minorHAnsi" w:hAnsiTheme="minorHAnsi"/>
        <w:sz w:val="16"/>
      </w:rPr>
      <w:t>BG/BRG GMUNDEN</w:t>
    </w:r>
    <w:r w:rsidRPr="00DE66CF">
      <w:rPr>
        <w:rFonts w:asciiTheme="minorHAnsi" w:hAnsiTheme="minorHAnsi"/>
        <w:sz w:val="16"/>
      </w:rPr>
      <w:br/>
      <w:t>Keramikstraße 28</w:t>
    </w:r>
    <w:r w:rsidRPr="00DE66CF">
      <w:rPr>
        <w:rFonts w:asciiTheme="minorHAnsi" w:hAnsiTheme="minorHAnsi"/>
        <w:sz w:val="16"/>
      </w:rPr>
      <w:br/>
      <w:t>4810 GMUNDEN</w:t>
    </w:r>
    <w:r w:rsidRPr="00DE66CF">
      <w:rPr>
        <w:rFonts w:asciiTheme="minorHAnsi" w:hAnsiTheme="minorHAnsi"/>
        <w:sz w:val="16"/>
      </w:rPr>
      <w:br/>
    </w:r>
    <w:r w:rsidRPr="00DE66CF">
      <w:rPr>
        <w:rFonts w:asciiTheme="minorHAnsi" w:hAnsiTheme="minorHAnsi"/>
        <w:sz w:val="16"/>
      </w:rPr>
      <w:br/>
      <w:t xml:space="preserve">07612 64381 </w:t>
    </w:r>
    <w:r w:rsidRPr="00DE66CF">
      <w:rPr>
        <w:rFonts w:asciiTheme="minorHAnsi" w:hAnsiTheme="minorHAnsi"/>
        <w:sz w:val="16"/>
      </w:rPr>
      <w:br/>
      <w:t>sekretariat@gymgmunden.at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43" w:rsidRDefault="005B4843" w:rsidP="00B71D80">
      <w:r>
        <w:separator/>
      </w:r>
    </w:p>
  </w:footnote>
  <w:footnote w:type="continuationSeparator" w:id="0">
    <w:p w:rsidR="005B4843" w:rsidRDefault="005B4843" w:rsidP="00B7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80" w:rsidRDefault="00B71D80">
    <w:pPr>
      <w:pStyle w:val="Kopfzeile"/>
    </w:pPr>
    <w:r>
      <w:rPr>
        <w:noProof/>
        <w:lang w:eastAsia="de-AT"/>
      </w:rPr>
      <w:drawing>
        <wp:inline distT="0" distB="0" distL="0" distR="0">
          <wp:extent cx="1774773" cy="6490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apier5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773" cy="64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80"/>
    <w:rsid w:val="00140B59"/>
    <w:rsid w:val="005B4843"/>
    <w:rsid w:val="007B1006"/>
    <w:rsid w:val="008746AE"/>
    <w:rsid w:val="00B71D80"/>
    <w:rsid w:val="00C97D04"/>
    <w:rsid w:val="00D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8F3D2-33F9-4D42-B2BC-4E17EDA6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1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1D80"/>
  </w:style>
  <w:style w:type="paragraph" w:styleId="Fuzeile">
    <w:name w:val="footer"/>
    <w:basedOn w:val="Standard"/>
    <w:link w:val="FuzeileZchn"/>
    <w:uiPriority w:val="99"/>
    <w:unhideWhenUsed/>
    <w:rsid w:val="00B71D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B. Baumgartinger</dc:creator>
  <cp:keywords/>
  <dc:description/>
  <cp:lastModifiedBy>Bernd B. Baumgartinger</cp:lastModifiedBy>
  <cp:revision>2</cp:revision>
  <dcterms:created xsi:type="dcterms:W3CDTF">2014-10-17T10:43:00Z</dcterms:created>
  <dcterms:modified xsi:type="dcterms:W3CDTF">2014-10-17T10:43:00Z</dcterms:modified>
</cp:coreProperties>
</file>